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4B6506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  <w:sz w:val="18"/>
        </w:rPr>
      </w:pPr>
      <w:r w:rsidRPr="004B6506">
        <w:rPr>
          <w:rFonts w:ascii="Times New Roman" w:hAnsi="Times New Roman" w:cs="Times New Roman"/>
          <w:b/>
          <w:sz w:val="18"/>
        </w:rPr>
        <w:t xml:space="preserve">Załącznik nr </w:t>
      </w:r>
      <w:r w:rsidR="00B825A3">
        <w:rPr>
          <w:rFonts w:ascii="Times New Roman" w:hAnsi="Times New Roman" w:cs="Times New Roman"/>
          <w:b/>
          <w:sz w:val="18"/>
        </w:rPr>
        <w:t>3</w:t>
      </w:r>
    </w:p>
    <w:p w:rsidR="00285269" w:rsidRPr="0042701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BGP.271.</w:t>
      </w:r>
      <w:r w:rsidR="004B65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4270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285269" w:rsidRPr="0042701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5269" w:rsidRPr="0042701E" w:rsidRDefault="00285269" w:rsidP="006C7807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701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Zamawiający:</w:t>
      </w:r>
    </w:p>
    <w:p w:rsidR="00C04245" w:rsidRPr="0042701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42701E">
        <w:rPr>
          <w:rFonts w:ascii="Times New Roman" w:hAnsi="Times New Roman" w:cs="Times New Roman"/>
          <w:b/>
          <w:sz w:val="18"/>
          <w:szCs w:val="18"/>
        </w:rPr>
        <w:t>GMINA CIEPŁOWODY</w:t>
      </w:r>
    </w:p>
    <w:p w:rsidR="00C04245" w:rsidRPr="0042701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42701E">
        <w:rPr>
          <w:rFonts w:ascii="Times New Roman" w:hAnsi="Times New Roman" w:cs="Times New Roman"/>
          <w:b/>
          <w:sz w:val="18"/>
          <w:szCs w:val="18"/>
        </w:rPr>
        <w:t>UL. KOLEJOWA 3</w:t>
      </w:r>
    </w:p>
    <w:p w:rsidR="00285269" w:rsidRPr="004B6506" w:rsidRDefault="00C04245" w:rsidP="004B650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42701E">
        <w:rPr>
          <w:rFonts w:ascii="Times New Roman" w:hAnsi="Times New Roman" w:cs="Times New Roman"/>
          <w:b/>
          <w:sz w:val="18"/>
          <w:szCs w:val="18"/>
        </w:rPr>
        <w:t>57-211 CIEPŁOWODY</w:t>
      </w:r>
    </w:p>
    <w:p w:rsidR="00285269" w:rsidRPr="0042701E" w:rsidRDefault="00285269" w:rsidP="00993F6D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2701E">
        <w:rPr>
          <w:rFonts w:ascii="Times New Roman" w:eastAsia="Times New Roman" w:hAnsi="Times New Roman" w:cs="Times New Roman"/>
          <w:b/>
          <w:sz w:val="18"/>
          <w:szCs w:val="18"/>
        </w:rPr>
        <w:t>Wykonawca:</w:t>
      </w:r>
    </w:p>
    <w:p w:rsidR="00285269" w:rsidRPr="0042701E" w:rsidRDefault="00285269" w:rsidP="00285269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sz w:val="18"/>
          <w:szCs w:val="18"/>
        </w:rPr>
      </w:pPr>
      <w:r w:rsidRPr="0042701E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</w:t>
      </w:r>
    </w:p>
    <w:p w:rsidR="00285269" w:rsidRPr="0042701E" w:rsidRDefault="00285269" w:rsidP="00285269">
      <w:pPr>
        <w:widowControl w:val="0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701E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285269" w:rsidRPr="0042701E" w:rsidRDefault="00285269" w:rsidP="00285269">
      <w:pPr>
        <w:widowControl w:val="0"/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2701E">
        <w:rPr>
          <w:rFonts w:ascii="Times New Roman" w:eastAsia="Times New Roman" w:hAnsi="Times New Roman" w:cs="Times New Roman"/>
          <w:sz w:val="18"/>
          <w:szCs w:val="18"/>
          <w:u w:val="single"/>
        </w:rPr>
        <w:t>reprezentowany przez:</w:t>
      </w:r>
    </w:p>
    <w:p w:rsidR="00285269" w:rsidRPr="0042701E" w:rsidRDefault="00285269" w:rsidP="008D1648">
      <w:pPr>
        <w:widowControl w:val="0"/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18"/>
        </w:rPr>
      </w:pPr>
      <w:r w:rsidRPr="0042701E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285269" w:rsidRPr="0042701E" w:rsidRDefault="00285269" w:rsidP="0099671F">
      <w:pPr>
        <w:widowControl w:val="0"/>
        <w:spacing w:after="0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701E">
        <w:rPr>
          <w:rFonts w:ascii="Times New Roman" w:eastAsia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2C39A4" w:rsidRPr="0042701E" w:rsidRDefault="002C39A4" w:rsidP="002C39A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C39A4" w:rsidRPr="0042701E" w:rsidRDefault="002C39A4" w:rsidP="002C39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</w:rPr>
        <w:t>składane na podstawie art. 125 ust. 1 ustawy z dnia 11września  2019 r.</w:t>
      </w:r>
    </w:p>
    <w:p w:rsidR="002C39A4" w:rsidRPr="0042701E" w:rsidRDefault="002C39A4" w:rsidP="002C39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</w:rPr>
        <w:t>Prawo zamówień publicznych (dalej jako: ustawa Pzp),</w:t>
      </w:r>
    </w:p>
    <w:p w:rsidR="008D1648" w:rsidRPr="0042701E" w:rsidRDefault="002C39A4" w:rsidP="002C39A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2C39A4" w:rsidRPr="0042701E" w:rsidRDefault="002C39A4" w:rsidP="002C39A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993F6D" w:rsidRPr="0042701E" w:rsidRDefault="00285269" w:rsidP="00993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0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na  zadanie pn. </w:t>
      </w:r>
    </w:p>
    <w:p w:rsidR="00993F6D" w:rsidRPr="0042701E" w:rsidRDefault="00993F6D" w:rsidP="00993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6506" w:rsidRPr="004B6506" w:rsidRDefault="004B6506" w:rsidP="004B6506">
      <w:pPr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  <w:r w:rsidRPr="004B6506">
        <w:rPr>
          <w:rFonts w:ascii="Times New Roman" w:hAnsi="Times New Roman" w:cs="Times New Roman"/>
          <w:b/>
          <w:sz w:val="18"/>
        </w:rPr>
        <w:t>„BUDOWA SIECI KANALIZACJI SANITARNEJ W MIEJSCOWOŚCIACH STARY HENRYKÓW, TARGOWICA, JANÓWKA, JAKUBÓW Z TŁOCZNĄ SIECIĄ PRZESYŁOWĄ DO MIEJSCOWOŚCI DOBRZENICE”</w:t>
      </w:r>
    </w:p>
    <w:p w:rsidR="00285269" w:rsidRPr="0042701E" w:rsidRDefault="00285269" w:rsidP="002852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701E">
        <w:rPr>
          <w:rFonts w:ascii="Times New Roman" w:eastAsia="Calibri" w:hAnsi="Times New Roman" w:cs="Times New Roman"/>
          <w:sz w:val="20"/>
          <w:szCs w:val="20"/>
        </w:rPr>
        <w:t xml:space="preserve">prowadzonego przez Gminę </w:t>
      </w:r>
      <w:r w:rsidR="00993F6D" w:rsidRPr="0042701E">
        <w:rPr>
          <w:rFonts w:ascii="Times New Roman" w:eastAsia="Calibri" w:hAnsi="Times New Roman" w:cs="Times New Roman"/>
          <w:sz w:val="20"/>
          <w:szCs w:val="20"/>
        </w:rPr>
        <w:t>Ciepłowody, ul. Kolejowa 3, 57-211 Ciepłowody</w:t>
      </w:r>
      <w:r w:rsidRPr="0042701E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6C7807" w:rsidRPr="0042701E" w:rsidRDefault="006C7807" w:rsidP="006C780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807" w:rsidRPr="0042701E" w:rsidRDefault="006C7807" w:rsidP="006C7807">
      <w:pPr>
        <w:widowControl w:val="0"/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</w:rPr>
        <w:t>INFORMACJA DOTYCZĄCA WYKONAWCY:</w:t>
      </w:r>
    </w:p>
    <w:p w:rsidR="006C7807" w:rsidRPr="0042701E" w:rsidRDefault="006C7807" w:rsidP="006C780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807" w:rsidRPr="0042701E" w:rsidRDefault="006C7807" w:rsidP="006C7807">
      <w:pPr>
        <w:pStyle w:val="Akapitzlist"/>
        <w:widowControl w:val="0"/>
        <w:numPr>
          <w:ilvl w:val="3"/>
          <w:numId w:val="67"/>
        </w:numPr>
        <w:tabs>
          <w:tab w:val="clear" w:pos="2880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42701E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  Specyfikacji Warunków Zamówienia. </w:t>
      </w:r>
    </w:p>
    <w:p w:rsidR="00994FD6" w:rsidRDefault="00FA5C76" w:rsidP="00994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C76">
        <w:rPr>
          <w:rFonts w:ascii="Times New Roman" w:hAnsi="Times New Roman" w:cs="Times New Roman"/>
          <w:sz w:val="20"/>
          <w:szCs w:val="20"/>
        </w:rPr>
        <w:t>Podmiotowe środki dowodowe są dostępne za pomocą bezpłatnych i ogólnodostępnych baz danych, w szczególności rejestrów publicznych w rozumieniu ustawy z dnia 17 lutego 2005 roku o informatyzacji działalnoś</w:t>
      </w:r>
      <w:r w:rsidR="00994FD6">
        <w:rPr>
          <w:rFonts w:ascii="Times New Roman" w:hAnsi="Times New Roman" w:cs="Times New Roman"/>
          <w:sz w:val="20"/>
          <w:szCs w:val="20"/>
        </w:rPr>
        <w:t xml:space="preserve">ci podmiotów </w:t>
      </w:r>
      <w:r w:rsidRPr="00FA5C76">
        <w:rPr>
          <w:rFonts w:ascii="Times New Roman" w:hAnsi="Times New Roman" w:cs="Times New Roman"/>
          <w:sz w:val="20"/>
          <w:szCs w:val="20"/>
        </w:rPr>
        <w:t xml:space="preserve">realizujących zadania publiczne i można je uzyskać </w:t>
      </w:r>
      <w:r w:rsidR="00994FD6">
        <w:rPr>
          <w:rFonts w:ascii="Times New Roman" w:hAnsi="Times New Roman" w:cs="Times New Roman"/>
          <w:sz w:val="20"/>
          <w:szCs w:val="20"/>
        </w:rPr>
        <w:t>pod adresem:</w:t>
      </w:r>
    </w:p>
    <w:p w:rsidR="00FA5C76" w:rsidRPr="00FA5C76" w:rsidRDefault="00994FD6" w:rsidP="00994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5C76" w:rsidRPr="00FA5C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A5C76" w:rsidRPr="00FA5C76" w:rsidRDefault="00FA5C76" w:rsidP="00FA5C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C76">
        <w:rPr>
          <w:rFonts w:ascii="Times New Roman" w:hAnsi="Times New Roman" w:cs="Times New Roman"/>
          <w:i/>
          <w:sz w:val="20"/>
          <w:szCs w:val="20"/>
        </w:rPr>
        <w:t>(należy wskazać dane umożliwiające dostęp do tych środków)</w:t>
      </w:r>
    </w:p>
    <w:p w:rsidR="006C7807" w:rsidRPr="0042701E" w:rsidRDefault="006C7807" w:rsidP="004B6506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7807" w:rsidRPr="0042701E" w:rsidRDefault="006C7807" w:rsidP="006C7807">
      <w:pPr>
        <w:widowControl w:val="0"/>
        <w:shd w:val="clear" w:color="auto" w:fill="BFBFBF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42701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6C7807" w:rsidRPr="00994FD6" w:rsidRDefault="006C7807" w:rsidP="00994FD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2701E">
        <w:rPr>
          <w:rFonts w:ascii="Times New Roman" w:eastAsia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Pr="0042701E">
        <w:rPr>
          <w:rFonts w:ascii="Times New Roman" w:eastAsia="Times New Roman" w:hAnsi="Times New Roman" w:cs="Times New Roman"/>
          <w:b/>
          <w:sz w:val="20"/>
          <w:szCs w:val="20"/>
        </w:rPr>
        <w:t>SWZ</w:t>
      </w:r>
      <w:r w:rsidRPr="0042701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42701E">
        <w:rPr>
          <w:rFonts w:ascii="Times New Roman" w:eastAsia="Times New Roman" w:hAnsi="Times New Roman" w:cs="Times New Roman"/>
          <w:sz w:val="20"/>
          <w:szCs w:val="20"/>
        </w:rPr>
        <w:t xml:space="preserve"> polegam na zasobach następującego/ych podmiotu/ów: </w:t>
      </w:r>
      <w:r w:rsidRPr="00994FD6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……………………………………………………………………….</w:t>
      </w:r>
    </w:p>
    <w:p w:rsidR="006C7807" w:rsidRPr="00994FD6" w:rsidRDefault="006C7807" w:rsidP="00994FD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94FD6">
        <w:rPr>
          <w:rFonts w:ascii="Times New Roman" w:eastAsia="Times New Roman" w:hAnsi="Times New Roman" w:cs="Times New Roman"/>
          <w:sz w:val="18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7807" w:rsidRPr="00994FD6" w:rsidRDefault="006C7807" w:rsidP="00994FD6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94FD6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 </w:t>
      </w:r>
      <w:r w:rsidRPr="00994FD6">
        <w:rPr>
          <w:rFonts w:ascii="Times New Roman" w:eastAsia="Times New Roman" w:hAnsi="Times New Roman" w:cs="Times New Roman"/>
          <w:i/>
          <w:sz w:val="18"/>
          <w:szCs w:val="20"/>
        </w:rPr>
        <w:t xml:space="preserve">(wskazać podmiot i określić odpowiedni zakres dla wskazanego podmiotu). </w:t>
      </w:r>
    </w:p>
    <w:p w:rsidR="006C7807" w:rsidRPr="0042701E" w:rsidRDefault="006C7807" w:rsidP="004B6506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7807" w:rsidRPr="004B6506" w:rsidRDefault="006C7807" w:rsidP="004B6506">
      <w:pPr>
        <w:widowControl w:val="0"/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01E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6C7807" w:rsidRPr="0042701E" w:rsidRDefault="006C7807" w:rsidP="00994FD6">
      <w:pPr>
        <w:widowControl w:val="0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01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701E" w:rsidRPr="0042701E" w:rsidRDefault="0042701E" w:rsidP="006C78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bidi="pl-PL"/>
        </w:rPr>
      </w:pPr>
    </w:p>
    <w:p w:rsidR="0042701E" w:rsidRPr="0042701E" w:rsidRDefault="0042701E" w:rsidP="006C78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bidi="pl-PL"/>
        </w:rPr>
      </w:pPr>
    </w:p>
    <w:p w:rsidR="006C7807" w:rsidRPr="00994FD6" w:rsidRDefault="006C7807" w:rsidP="006C7807">
      <w:pPr>
        <w:spacing w:after="0"/>
        <w:jc w:val="both"/>
        <w:rPr>
          <w:rFonts w:ascii="Times New Roman" w:hAnsi="Times New Roman" w:cs="Times New Roman"/>
          <w:bCs/>
          <w:sz w:val="16"/>
          <w:szCs w:val="18"/>
          <w:lang w:bidi="pl-PL"/>
        </w:rPr>
      </w:pPr>
      <w:r w:rsidRPr="00994FD6">
        <w:rPr>
          <w:rFonts w:ascii="Times New Roman" w:hAnsi="Times New Roman" w:cs="Times New Roman"/>
          <w:bCs/>
          <w:sz w:val="16"/>
          <w:szCs w:val="18"/>
          <w:lang w:bidi="pl-PL"/>
        </w:rPr>
        <w:t>Oświadczenie musi zostać podpisany przez osobę ( osoby) uprawnione do reprezentowania Wykonawcy zgodnie z:</w:t>
      </w:r>
    </w:p>
    <w:p w:rsidR="006C7807" w:rsidRPr="00994FD6" w:rsidRDefault="006C7807" w:rsidP="006C7807">
      <w:pPr>
        <w:spacing w:after="0"/>
        <w:ind w:left="284" w:hanging="284"/>
        <w:jc w:val="both"/>
        <w:rPr>
          <w:rFonts w:ascii="Times New Roman" w:hAnsi="Times New Roman"/>
          <w:bCs/>
          <w:sz w:val="16"/>
          <w:szCs w:val="18"/>
          <w:lang w:bidi="pl-PL"/>
        </w:rPr>
      </w:pPr>
      <w:r w:rsidRPr="00994FD6">
        <w:rPr>
          <w:rFonts w:ascii="Times New Roman" w:hAnsi="Times New Roman"/>
          <w:bCs/>
          <w:sz w:val="16"/>
          <w:szCs w:val="18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:rsidR="006C7807" w:rsidRPr="00994FD6" w:rsidRDefault="006C7807" w:rsidP="006C7807">
      <w:pPr>
        <w:spacing w:after="0"/>
        <w:ind w:left="284" w:hanging="284"/>
        <w:jc w:val="both"/>
        <w:rPr>
          <w:rFonts w:ascii="Times New Roman" w:hAnsi="Times New Roman"/>
          <w:bCs/>
          <w:sz w:val="16"/>
          <w:szCs w:val="18"/>
          <w:lang w:bidi="pl-PL"/>
        </w:rPr>
      </w:pPr>
      <w:r w:rsidRPr="00994FD6">
        <w:rPr>
          <w:rFonts w:ascii="Times New Roman" w:hAnsi="Times New Roman"/>
          <w:bCs/>
          <w:sz w:val="16"/>
          <w:szCs w:val="18"/>
          <w:lang w:bidi="pl-PL"/>
        </w:rPr>
        <w:t>b) pełnomocnictwem (ami) wchodzącymi w skład oferty.</w:t>
      </w:r>
    </w:p>
    <w:p w:rsidR="002F0F0C" w:rsidRPr="0042701E" w:rsidRDefault="002F0F0C" w:rsidP="0099671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8"/>
          <w:lang w:eastAsia="pl-PL"/>
        </w:rPr>
      </w:pPr>
    </w:p>
    <w:sectPr w:rsidR="002F0F0C" w:rsidRPr="0042701E" w:rsidSect="004B6506">
      <w:headerReference w:type="default" r:id="rId8"/>
      <w:footerReference w:type="default" r:id="rId9"/>
      <w:pgSz w:w="11906" w:h="16838"/>
      <w:pgMar w:top="709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20" w:rsidRDefault="006D6120" w:rsidP="004D64A1">
      <w:pPr>
        <w:spacing w:after="0" w:line="240" w:lineRule="auto"/>
      </w:pPr>
      <w:r>
        <w:separator/>
      </w:r>
    </w:p>
  </w:endnote>
  <w:endnote w:type="continuationSeparator" w:id="1">
    <w:p w:rsidR="006D6120" w:rsidRDefault="006D6120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20" w:rsidRDefault="006D6120" w:rsidP="004D64A1">
      <w:pPr>
        <w:spacing w:after="0" w:line="240" w:lineRule="auto"/>
      </w:pPr>
      <w:r>
        <w:separator/>
      </w:r>
    </w:p>
  </w:footnote>
  <w:footnote w:type="continuationSeparator" w:id="1">
    <w:p w:rsidR="006D6120" w:rsidRDefault="006D6120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C"/>
    <w:multiLevelType w:val="singleLevel"/>
    <w:tmpl w:val="544C6E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Garamond" w:eastAsia="SimSun" w:hAnsi="Garamond" w:cs="Times New Roman" w:hint="default"/>
        <w:sz w:val="24"/>
        <w:szCs w:val="24"/>
      </w:rPr>
    </w:lvl>
  </w:abstractNum>
  <w:abstractNum w:abstractNumId="22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3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4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5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7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8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878237F"/>
    <w:multiLevelType w:val="hybridMultilevel"/>
    <w:tmpl w:val="AB100B5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0A8702D4"/>
    <w:multiLevelType w:val="hybridMultilevel"/>
    <w:tmpl w:val="CAD4C740"/>
    <w:lvl w:ilvl="0" w:tplc="8B3033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782017B"/>
    <w:multiLevelType w:val="hybridMultilevel"/>
    <w:tmpl w:val="2ABE1466"/>
    <w:lvl w:ilvl="0" w:tplc="E02A351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17F242E8"/>
    <w:multiLevelType w:val="hybridMultilevel"/>
    <w:tmpl w:val="4564A436"/>
    <w:lvl w:ilvl="0" w:tplc="212016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4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1DBD05CF"/>
    <w:multiLevelType w:val="hybridMultilevel"/>
    <w:tmpl w:val="EB0E008A"/>
    <w:lvl w:ilvl="0" w:tplc="239C70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191BDD"/>
    <w:multiLevelType w:val="hybridMultilevel"/>
    <w:tmpl w:val="5A003C9E"/>
    <w:lvl w:ilvl="0" w:tplc="FC340570">
      <w:start w:val="1"/>
      <w:numFmt w:val="decimal"/>
      <w:lvlText w:val="%1)"/>
      <w:lvlJc w:val="left"/>
      <w:pPr>
        <w:ind w:left="128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3EA0BD8"/>
    <w:multiLevelType w:val="hybridMultilevel"/>
    <w:tmpl w:val="16CCF0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9E6F67"/>
    <w:multiLevelType w:val="hybridMultilevel"/>
    <w:tmpl w:val="003A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CD1342"/>
    <w:multiLevelType w:val="hybridMultilevel"/>
    <w:tmpl w:val="0F26A92E"/>
    <w:lvl w:ilvl="0" w:tplc="B054364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9D3775"/>
    <w:multiLevelType w:val="hybridMultilevel"/>
    <w:tmpl w:val="872E545C"/>
    <w:lvl w:ilvl="0" w:tplc="C35425D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15B8D"/>
    <w:multiLevelType w:val="hybridMultilevel"/>
    <w:tmpl w:val="9784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17978"/>
    <w:multiLevelType w:val="hybridMultilevel"/>
    <w:tmpl w:val="EA88E9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39CB5904"/>
    <w:multiLevelType w:val="hybridMultilevel"/>
    <w:tmpl w:val="9B36F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3B700AA6"/>
    <w:multiLevelType w:val="hybridMultilevel"/>
    <w:tmpl w:val="B81EECA4"/>
    <w:lvl w:ilvl="0" w:tplc="5D90F062">
      <w:start w:val="1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BE34CB"/>
    <w:multiLevelType w:val="hybridMultilevel"/>
    <w:tmpl w:val="37F05C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3D940764"/>
    <w:multiLevelType w:val="hybridMultilevel"/>
    <w:tmpl w:val="705049A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3E9804BC"/>
    <w:multiLevelType w:val="hybridMultilevel"/>
    <w:tmpl w:val="7CC6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0D1489"/>
    <w:multiLevelType w:val="hybridMultilevel"/>
    <w:tmpl w:val="1C3E019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05B2F9B"/>
    <w:multiLevelType w:val="hybridMultilevel"/>
    <w:tmpl w:val="C160F71A"/>
    <w:lvl w:ilvl="0" w:tplc="0A64DA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8343FF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4E512E99"/>
    <w:multiLevelType w:val="hybridMultilevel"/>
    <w:tmpl w:val="A97A4448"/>
    <w:lvl w:ilvl="0" w:tplc="74DC87D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397014"/>
    <w:multiLevelType w:val="hybridMultilevel"/>
    <w:tmpl w:val="E9D4261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B963F2"/>
    <w:multiLevelType w:val="hybridMultilevel"/>
    <w:tmpl w:val="3A7E6F88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CA161A0"/>
    <w:multiLevelType w:val="hybridMultilevel"/>
    <w:tmpl w:val="0CA43E68"/>
    <w:lvl w:ilvl="0" w:tplc="660EA0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1">
    <w:nsid w:val="5E484320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7F7E22"/>
    <w:multiLevelType w:val="hybridMultilevel"/>
    <w:tmpl w:val="72F0C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075374"/>
    <w:multiLevelType w:val="hybridMultilevel"/>
    <w:tmpl w:val="ED9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BD5238"/>
    <w:multiLevelType w:val="hybridMultilevel"/>
    <w:tmpl w:val="C526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ED2149"/>
    <w:multiLevelType w:val="hybridMultilevel"/>
    <w:tmpl w:val="DAE28B82"/>
    <w:lvl w:ilvl="0" w:tplc="F5AED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7EB4138D"/>
    <w:multiLevelType w:val="hybridMultilevel"/>
    <w:tmpl w:val="16BA5C6C"/>
    <w:lvl w:ilvl="0" w:tplc="1D3855A0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64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53"/>
  </w:num>
  <w:num w:numId="29">
    <w:abstractNumId w:val="52"/>
  </w:num>
  <w:num w:numId="30">
    <w:abstractNumId w:val="17"/>
  </w:num>
  <w:num w:numId="31">
    <w:abstractNumId w:val="60"/>
  </w:num>
  <w:num w:numId="32">
    <w:abstractNumId w:val="33"/>
  </w:num>
  <w:num w:numId="33">
    <w:abstractNumId w:val="32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49"/>
  </w:num>
  <w:num w:numId="39">
    <w:abstractNumId w:val="66"/>
  </w:num>
  <w:num w:numId="40">
    <w:abstractNumId w:val="38"/>
  </w:num>
  <w:num w:numId="41">
    <w:abstractNumId w:val="58"/>
  </w:num>
  <w:num w:numId="42">
    <w:abstractNumId w:val="50"/>
  </w:num>
  <w:num w:numId="43">
    <w:abstractNumId w:val="40"/>
  </w:num>
  <w:num w:numId="44">
    <w:abstractNumId w:val="37"/>
  </w:num>
  <w:num w:numId="45">
    <w:abstractNumId w:val="59"/>
  </w:num>
  <w:num w:numId="46">
    <w:abstractNumId w:val="39"/>
  </w:num>
  <w:num w:numId="47">
    <w:abstractNumId w:val="54"/>
  </w:num>
  <w:num w:numId="48">
    <w:abstractNumId w:val="35"/>
  </w:num>
  <w:num w:numId="49">
    <w:abstractNumId w:val="31"/>
  </w:num>
  <w:num w:numId="50">
    <w:abstractNumId w:val="46"/>
  </w:num>
  <w:num w:numId="51">
    <w:abstractNumId w:val="61"/>
  </w:num>
  <w:num w:numId="52">
    <w:abstractNumId w:val="56"/>
  </w:num>
  <w:num w:numId="53">
    <w:abstractNumId w:val="51"/>
  </w:num>
  <w:num w:numId="54">
    <w:abstractNumId w:val="30"/>
  </w:num>
  <w:num w:numId="55">
    <w:abstractNumId w:val="41"/>
  </w:num>
  <w:num w:numId="56">
    <w:abstractNumId w:val="45"/>
  </w:num>
  <w:num w:numId="57">
    <w:abstractNumId w:val="36"/>
  </w:num>
  <w:num w:numId="58">
    <w:abstractNumId w:val="3"/>
  </w:num>
  <w:num w:numId="59">
    <w:abstractNumId w:val="5"/>
  </w:num>
  <w:num w:numId="60">
    <w:abstractNumId w:val="55"/>
  </w:num>
  <w:num w:numId="61">
    <w:abstractNumId w:val="67"/>
  </w:num>
  <w:num w:numId="62">
    <w:abstractNumId w:val="28"/>
  </w:num>
  <w:num w:numId="63">
    <w:abstractNumId w:val="14"/>
  </w:num>
  <w:num w:numId="64">
    <w:abstractNumId w:val="44"/>
  </w:num>
  <w:num w:numId="65">
    <w:abstractNumId w:val="43"/>
  </w:num>
  <w:num w:numId="66">
    <w:abstractNumId w:val="34"/>
  </w:num>
  <w:num w:numId="67">
    <w:abstractNumId w:val="65"/>
  </w:num>
  <w:num w:numId="68">
    <w:abstractNumId w:val="57"/>
  </w:num>
  <w:num w:numId="69">
    <w:abstractNumId w:val="70"/>
  </w:num>
  <w:num w:numId="70">
    <w:abstractNumId w:val="68"/>
  </w:num>
  <w:num w:numId="71">
    <w:abstractNumId w:val="2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1459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C7AD2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743D0"/>
    <w:rsid w:val="00275D1E"/>
    <w:rsid w:val="002836CA"/>
    <w:rsid w:val="00284AE7"/>
    <w:rsid w:val="0028501B"/>
    <w:rsid w:val="00285269"/>
    <w:rsid w:val="00295DD2"/>
    <w:rsid w:val="002A287D"/>
    <w:rsid w:val="002A7F82"/>
    <w:rsid w:val="002B52F6"/>
    <w:rsid w:val="002C39A4"/>
    <w:rsid w:val="002C60F5"/>
    <w:rsid w:val="002C6252"/>
    <w:rsid w:val="002C68DC"/>
    <w:rsid w:val="002D18D9"/>
    <w:rsid w:val="002D538E"/>
    <w:rsid w:val="002F0F0C"/>
    <w:rsid w:val="002F4365"/>
    <w:rsid w:val="002F722D"/>
    <w:rsid w:val="00317DC7"/>
    <w:rsid w:val="00342E18"/>
    <w:rsid w:val="00342FE6"/>
    <w:rsid w:val="00362A57"/>
    <w:rsid w:val="00365D14"/>
    <w:rsid w:val="00370877"/>
    <w:rsid w:val="00393102"/>
    <w:rsid w:val="003A1C23"/>
    <w:rsid w:val="003A1D81"/>
    <w:rsid w:val="003C2AF2"/>
    <w:rsid w:val="003D6535"/>
    <w:rsid w:val="003D7261"/>
    <w:rsid w:val="003E069C"/>
    <w:rsid w:val="003E398C"/>
    <w:rsid w:val="003E693B"/>
    <w:rsid w:val="003F0543"/>
    <w:rsid w:val="003F1E1C"/>
    <w:rsid w:val="0040047E"/>
    <w:rsid w:val="00400EAC"/>
    <w:rsid w:val="00401D76"/>
    <w:rsid w:val="00407E28"/>
    <w:rsid w:val="004111B1"/>
    <w:rsid w:val="00416A1B"/>
    <w:rsid w:val="0042701E"/>
    <w:rsid w:val="004314C3"/>
    <w:rsid w:val="004444DE"/>
    <w:rsid w:val="00447DC0"/>
    <w:rsid w:val="0045547E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B6506"/>
    <w:rsid w:val="004C7255"/>
    <w:rsid w:val="004D64A1"/>
    <w:rsid w:val="004D7D36"/>
    <w:rsid w:val="004E17B4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D15AD"/>
    <w:rsid w:val="005E27D4"/>
    <w:rsid w:val="00603EFC"/>
    <w:rsid w:val="00604B84"/>
    <w:rsid w:val="00610139"/>
    <w:rsid w:val="00610187"/>
    <w:rsid w:val="006212E9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807"/>
    <w:rsid w:val="006C7BBA"/>
    <w:rsid w:val="006D6120"/>
    <w:rsid w:val="006E517F"/>
    <w:rsid w:val="006F036C"/>
    <w:rsid w:val="0072583F"/>
    <w:rsid w:val="007275CF"/>
    <w:rsid w:val="00736436"/>
    <w:rsid w:val="00754EA4"/>
    <w:rsid w:val="00756977"/>
    <w:rsid w:val="007658E1"/>
    <w:rsid w:val="0076682D"/>
    <w:rsid w:val="00777F16"/>
    <w:rsid w:val="00783837"/>
    <w:rsid w:val="00784FEC"/>
    <w:rsid w:val="00790DB2"/>
    <w:rsid w:val="00795FF0"/>
    <w:rsid w:val="007A0419"/>
    <w:rsid w:val="007A3ACB"/>
    <w:rsid w:val="007B0B12"/>
    <w:rsid w:val="007B10B6"/>
    <w:rsid w:val="007B474B"/>
    <w:rsid w:val="007B66ED"/>
    <w:rsid w:val="007D61BE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5102"/>
    <w:rsid w:val="00891A58"/>
    <w:rsid w:val="0089606A"/>
    <w:rsid w:val="008A572A"/>
    <w:rsid w:val="008D164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3F6D"/>
    <w:rsid w:val="0099416B"/>
    <w:rsid w:val="00994FD6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87760"/>
    <w:rsid w:val="00AA6984"/>
    <w:rsid w:val="00AB58E4"/>
    <w:rsid w:val="00AC334C"/>
    <w:rsid w:val="00AD15BF"/>
    <w:rsid w:val="00AD35D0"/>
    <w:rsid w:val="00AE36BE"/>
    <w:rsid w:val="00B00FB8"/>
    <w:rsid w:val="00B078B7"/>
    <w:rsid w:val="00B11CFD"/>
    <w:rsid w:val="00B1248A"/>
    <w:rsid w:val="00B163EA"/>
    <w:rsid w:val="00B259EF"/>
    <w:rsid w:val="00B30AEC"/>
    <w:rsid w:val="00B81226"/>
    <w:rsid w:val="00B825A3"/>
    <w:rsid w:val="00B87412"/>
    <w:rsid w:val="00BA30F3"/>
    <w:rsid w:val="00BA3819"/>
    <w:rsid w:val="00BA58FE"/>
    <w:rsid w:val="00BB1A86"/>
    <w:rsid w:val="00BC2800"/>
    <w:rsid w:val="00BC31C6"/>
    <w:rsid w:val="00BE05A4"/>
    <w:rsid w:val="00BE14C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15112"/>
    <w:rsid w:val="00D26B38"/>
    <w:rsid w:val="00D54933"/>
    <w:rsid w:val="00D55EE0"/>
    <w:rsid w:val="00D62319"/>
    <w:rsid w:val="00D64664"/>
    <w:rsid w:val="00D65389"/>
    <w:rsid w:val="00D67EFC"/>
    <w:rsid w:val="00D731EE"/>
    <w:rsid w:val="00D76A9B"/>
    <w:rsid w:val="00D8258A"/>
    <w:rsid w:val="00D82E92"/>
    <w:rsid w:val="00D83068"/>
    <w:rsid w:val="00D8411A"/>
    <w:rsid w:val="00D87B4D"/>
    <w:rsid w:val="00D930C9"/>
    <w:rsid w:val="00DB217D"/>
    <w:rsid w:val="00DB2248"/>
    <w:rsid w:val="00DD4F98"/>
    <w:rsid w:val="00DE5A66"/>
    <w:rsid w:val="00DE5CB1"/>
    <w:rsid w:val="00DE6254"/>
    <w:rsid w:val="00DE78AF"/>
    <w:rsid w:val="00E05BD5"/>
    <w:rsid w:val="00E109DB"/>
    <w:rsid w:val="00E17385"/>
    <w:rsid w:val="00E173E4"/>
    <w:rsid w:val="00E25900"/>
    <w:rsid w:val="00E47885"/>
    <w:rsid w:val="00E53ABC"/>
    <w:rsid w:val="00E72926"/>
    <w:rsid w:val="00E86F30"/>
    <w:rsid w:val="00E904DA"/>
    <w:rsid w:val="00E92EFB"/>
    <w:rsid w:val="00E950CB"/>
    <w:rsid w:val="00E966FC"/>
    <w:rsid w:val="00EA354E"/>
    <w:rsid w:val="00EA52EB"/>
    <w:rsid w:val="00EA6596"/>
    <w:rsid w:val="00EB030D"/>
    <w:rsid w:val="00EB2A7D"/>
    <w:rsid w:val="00EC4C34"/>
    <w:rsid w:val="00EC743A"/>
    <w:rsid w:val="00ED287C"/>
    <w:rsid w:val="00ED7F62"/>
    <w:rsid w:val="00EF6793"/>
    <w:rsid w:val="00EF7D7A"/>
    <w:rsid w:val="00F02AF0"/>
    <w:rsid w:val="00F0517F"/>
    <w:rsid w:val="00F10A99"/>
    <w:rsid w:val="00F17874"/>
    <w:rsid w:val="00F208FC"/>
    <w:rsid w:val="00F2129B"/>
    <w:rsid w:val="00F31183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A5C76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33</cp:revision>
  <cp:lastPrinted>2020-10-06T09:16:00Z</cp:lastPrinted>
  <dcterms:created xsi:type="dcterms:W3CDTF">2020-10-06T09:07:00Z</dcterms:created>
  <dcterms:modified xsi:type="dcterms:W3CDTF">2022-04-07T10:19:00Z</dcterms:modified>
</cp:coreProperties>
</file>