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9" w:rsidRPr="00D07A2E" w:rsidRDefault="00A770FB" w:rsidP="0028526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07A2E">
        <w:rPr>
          <w:rFonts w:ascii="Times New Roman" w:hAnsi="Times New Roman" w:cs="Times New Roman"/>
          <w:b/>
        </w:rPr>
        <w:t xml:space="preserve">Załącznik nr </w:t>
      </w:r>
      <w:r w:rsidR="002566D1">
        <w:rPr>
          <w:rFonts w:ascii="Times New Roman" w:hAnsi="Times New Roman" w:cs="Times New Roman"/>
          <w:b/>
        </w:rPr>
        <w:t>6</w:t>
      </w:r>
    </w:p>
    <w:p w:rsidR="00285269" w:rsidRPr="00D07A2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7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BGP.271.</w:t>
      </w:r>
      <w:r w:rsidR="00D70A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D07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:rsidR="00285269" w:rsidRPr="00D07A2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5269" w:rsidRPr="00D07A2E" w:rsidRDefault="00285269" w:rsidP="006C7807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07A2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Zamawiający: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GMINA CIEPŁOWODY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UL. KOLEJOWA 3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57-211 CIEPŁOWODY</w:t>
      </w:r>
    </w:p>
    <w:p w:rsidR="002566D1" w:rsidRDefault="002566D1" w:rsidP="00712A86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0A3E" w:rsidRDefault="00D70A3E" w:rsidP="00712A86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0A3E" w:rsidRDefault="00D70A3E" w:rsidP="00712A86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7A2E" w:rsidRDefault="00870464" w:rsidP="0038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3835C3" w:rsidRPr="00D07A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 zadanie pn. </w:t>
      </w:r>
    </w:p>
    <w:p w:rsidR="00D70A3E" w:rsidRPr="004B6506" w:rsidRDefault="00D70A3E" w:rsidP="00D70A3E">
      <w:pPr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  <w:r w:rsidRPr="004B6506">
        <w:rPr>
          <w:rFonts w:ascii="Times New Roman" w:hAnsi="Times New Roman" w:cs="Times New Roman"/>
          <w:b/>
          <w:sz w:val="18"/>
        </w:rPr>
        <w:t>„BUDOWA SIECI KANALIZACJI SANITARNEJ W MIEJSCOWOŚCIACH STARY HENRYKÓW, TARGOWICA, JANÓWKA, JAKUBÓW Z TŁOCZNĄ SIECIĄ PRZESYŁOWĄ DO MIEJSCOWOŚCI DOBRZENICE”</w:t>
      </w:r>
    </w:p>
    <w:p w:rsidR="00712A86" w:rsidRPr="0096629D" w:rsidRDefault="00870464" w:rsidP="00712A86">
      <w:pPr>
        <w:shd w:val="clear" w:color="auto" w:fill="E7E6E6"/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96629D">
        <w:rPr>
          <w:rFonts w:ascii="Times New Roman" w:eastAsia="Calibri" w:hAnsi="Times New Roman" w:cs="Times New Roman"/>
          <w:b/>
          <w:bCs/>
        </w:rPr>
        <w:t>WYKONAWCA:</w:t>
      </w:r>
    </w:p>
    <w:p w:rsidR="00870464" w:rsidRPr="0096629D" w:rsidRDefault="00870464" w:rsidP="00870464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96629D">
        <w:rPr>
          <w:rFonts w:ascii="Times New Roman" w:eastAsia="Calibri" w:hAnsi="Times New Roman" w:cs="Times New Roman"/>
          <w:b/>
          <w:bCs/>
        </w:rPr>
        <w:t>……………………….</w:t>
      </w:r>
    </w:p>
    <w:p w:rsidR="00870464" w:rsidRPr="0096629D" w:rsidRDefault="00870464" w:rsidP="008704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70464" w:rsidRPr="0096629D" w:rsidRDefault="00870464" w:rsidP="00870464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6629D">
        <w:rPr>
          <w:rFonts w:ascii="Times New Roman" w:eastAsia="Calibri" w:hAnsi="Times New Roman" w:cs="Times New Roman"/>
          <w:b/>
          <w:bCs/>
        </w:rPr>
        <w:t>WYKAZ WYKONANYCH ROBÓT BUDOWLANYCH</w:t>
      </w:r>
    </w:p>
    <w:p w:rsidR="00870464" w:rsidRPr="0096629D" w:rsidRDefault="00870464" w:rsidP="00870464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wykonanych nie wcześniej niż w okresie ostatnich 5 lat przed upływem terminu składania ofert,</w:t>
      </w:r>
    </w:p>
    <w:p w:rsidR="00870464" w:rsidRPr="0096629D" w:rsidRDefault="00870464" w:rsidP="00712A86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a jeżeli okres prowadzenia działalności jest krótszy – w tym okresie</w:t>
      </w:r>
    </w:p>
    <w:p w:rsidR="00870464" w:rsidRPr="0096629D" w:rsidRDefault="00870464" w:rsidP="00870464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  <w:b/>
          <w:bCs/>
        </w:rPr>
        <w:t xml:space="preserve">OŚWIADCZAM(Y), ŻE: </w:t>
      </w:r>
    </w:p>
    <w:p w:rsidR="00870464" w:rsidRPr="0096629D" w:rsidRDefault="00870464" w:rsidP="00712A8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Stosownie do treści zapytania ofertowego wykonałem (wykonaliśmy) następujące roboty budowlane:</w:t>
      </w:r>
    </w:p>
    <w:tbl>
      <w:tblPr>
        <w:tblW w:w="92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3"/>
        <w:gridCol w:w="1831"/>
        <w:gridCol w:w="993"/>
        <w:gridCol w:w="1009"/>
        <w:gridCol w:w="1320"/>
        <w:gridCol w:w="1171"/>
        <w:gridCol w:w="1257"/>
        <w:gridCol w:w="1161"/>
      </w:tblGrid>
      <w:tr w:rsidR="00870464" w:rsidRPr="0096629D" w:rsidTr="009A7293">
        <w:trPr>
          <w:trHeight w:val="1132"/>
          <w:tblCellSpacing w:w="0" w:type="dxa"/>
        </w:trPr>
        <w:tc>
          <w:tcPr>
            <w:tcW w:w="4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Nazwa, rodzaj robót budowlanych</w:t>
            </w: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 xml:space="preserve">(należy określić w sposób umożliwiający ocenę spełnienia warunku) 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 xml:space="preserve">Wartość </w:t>
            </w: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roboty</w:t>
            </w: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w PLN</w:t>
            </w: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(z VAT)</w:t>
            </w: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Data wykonania robót</w:t>
            </w:r>
          </w:p>
        </w:tc>
        <w:tc>
          <w:tcPr>
            <w:tcW w:w="11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Miejsce wykonania robót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Nazwa wykonawcy robót</w:t>
            </w:r>
          </w:p>
        </w:tc>
        <w:tc>
          <w:tcPr>
            <w:tcW w:w="11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0464" w:rsidRPr="0096629D" w:rsidRDefault="00870464" w:rsidP="00E34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Nazwa Podmiotu, na rzecz którego roboty zostały wykonane</w:t>
            </w:r>
          </w:p>
        </w:tc>
      </w:tr>
      <w:tr w:rsidR="00870464" w:rsidRPr="0096629D" w:rsidTr="00712A86">
        <w:trPr>
          <w:trHeight w:val="102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początek (data)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zakończenie (data)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0464" w:rsidRPr="0096629D" w:rsidTr="00712A86">
        <w:trPr>
          <w:trHeight w:val="403"/>
          <w:tblCellSpacing w:w="0" w:type="dxa"/>
        </w:trPr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712A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712A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712A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712A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712A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712A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712A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712A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70464" w:rsidRPr="0096629D" w:rsidTr="009A7293">
        <w:trPr>
          <w:trHeight w:val="508"/>
          <w:tblCellSpacing w:w="0" w:type="dxa"/>
        </w:trPr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0464" w:rsidRPr="0096629D" w:rsidTr="00712A86">
        <w:trPr>
          <w:trHeight w:val="210"/>
          <w:tblCellSpacing w:w="0" w:type="dxa"/>
        </w:trPr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464" w:rsidRPr="0096629D" w:rsidRDefault="00870464" w:rsidP="009A729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C3EC2" w:rsidRDefault="00EC3EC2" w:rsidP="00712A8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70464" w:rsidRDefault="00870464" w:rsidP="00712A8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W załączeniu przedkładamy dowody określających czy te roboty budowlane zostały wykonane należycie, w szczególności, zgodnie z przepisami prawa budowlanego i prawidłowo ukończone: ............................................................................................................................................................................</w:t>
      </w:r>
    </w:p>
    <w:p w:rsidR="00EC3EC2" w:rsidRPr="0096629D" w:rsidRDefault="00EC3EC2" w:rsidP="00712A8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2F0F0C" w:rsidRPr="00712A86" w:rsidRDefault="002F0F0C" w:rsidP="00EC3EC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sectPr w:rsidR="002F0F0C" w:rsidRPr="00712A86" w:rsidSect="00D70A3E">
      <w:headerReference w:type="default" r:id="rId8"/>
      <w:footerReference w:type="default" r:id="rId9"/>
      <w:pgSz w:w="11906" w:h="16838"/>
      <w:pgMar w:top="851" w:right="1133" w:bottom="568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96" w:rsidRDefault="00250796" w:rsidP="004D64A1">
      <w:pPr>
        <w:spacing w:after="0" w:line="240" w:lineRule="auto"/>
      </w:pPr>
      <w:r>
        <w:separator/>
      </w:r>
    </w:p>
  </w:endnote>
  <w:endnote w:type="continuationSeparator" w:id="1">
    <w:p w:rsidR="00250796" w:rsidRDefault="00250796" w:rsidP="004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Stopka"/>
      <w:jc w:val="right"/>
    </w:pPr>
  </w:p>
  <w:p w:rsidR="00A6729F" w:rsidRDefault="00A6729F" w:rsidP="00AD35D0">
    <w:pPr>
      <w:pStyle w:val="Stopka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96" w:rsidRDefault="00250796" w:rsidP="004D64A1">
      <w:pPr>
        <w:spacing w:after="0" w:line="240" w:lineRule="auto"/>
      </w:pPr>
      <w:r>
        <w:separator/>
      </w:r>
    </w:p>
  </w:footnote>
  <w:footnote w:type="continuationSeparator" w:id="1">
    <w:p w:rsidR="00250796" w:rsidRDefault="00250796" w:rsidP="004D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Nagwek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tab/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>
    <w:nsid w:val="00000002"/>
    <w:multiLevelType w:val="singleLevel"/>
    <w:tmpl w:val="3EAE117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3"/>
    <w:multiLevelType w:val="multilevel"/>
    <w:tmpl w:val="0ECC13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E1DC32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4"/>
      </w:rPr>
    </w:lvl>
  </w:abstractNum>
  <w:abstractNum w:abstractNumId="4">
    <w:nsid w:val="00000007"/>
    <w:multiLevelType w:val="singleLevel"/>
    <w:tmpl w:val="2ADA55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5">
    <w:nsid w:val="00000008"/>
    <w:multiLevelType w:val="singleLevel"/>
    <w:tmpl w:val="F91686B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2"/>
        <w:szCs w:val="24"/>
      </w:rPr>
    </w:lvl>
  </w:abstractNum>
  <w:abstractNum w:abstractNumId="6">
    <w:nsid w:val="00000009"/>
    <w:multiLevelType w:val="singleLevel"/>
    <w:tmpl w:val="B4D258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7">
    <w:nsid w:val="0000000A"/>
    <w:multiLevelType w:val="singleLevel"/>
    <w:tmpl w:val="EF3ED2D8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B"/>
    <w:multiLevelType w:val="singleLevel"/>
    <w:tmpl w:val="223CDA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9">
    <w:nsid w:val="0000000C"/>
    <w:multiLevelType w:val="singleLevel"/>
    <w:tmpl w:val="95E634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1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2">
    <w:nsid w:val="00000010"/>
    <w:multiLevelType w:val="singleLevel"/>
    <w:tmpl w:val="11122E7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2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3"/>
    <w:multiLevelType w:val="multilevel"/>
    <w:tmpl w:val="49189F8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5"/>
    <w:multiLevelType w:val="singleLevel"/>
    <w:tmpl w:val="380ED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17">
    <w:nsid w:val="00000016"/>
    <w:multiLevelType w:val="singleLevel"/>
    <w:tmpl w:val="7576A7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4"/>
      </w:rPr>
    </w:lvl>
  </w:abstractNum>
  <w:abstractNum w:abstractNumId="18">
    <w:nsid w:val="00000017"/>
    <w:multiLevelType w:val="singleLevel"/>
    <w:tmpl w:val="D51C2F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2"/>
        <w:szCs w:val="24"/>
      </w:rPr>
    </w:lvl>
  </w:abstractNum>
  <w:abstractNum w:abstractNumId="19">
    <w:nsid w:val="0000001A"/>
    <w:multiLevelType w:val="singleLevel"/>
    <w:tmpl w:val="80BE8BA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2"/>
        <w:szCs w:val="24"/>
      </w:rPr>
    </w:lvl>
  </w:abstractNum>
  <w:abstractNum w:abstractNumId="20">
    <w:nsid w:val="0000001B"/>
    <w:multiLevelType w:val="singleLevel"/>
    <w:tmpl w:val="44A6FCA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D"/>
    <w:multiLevelType w:val="singleLevel"/>
    <w:tmpl w:val="FBC2DD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22">
    <w:nsid w:val="00000025"/>
    <w:multiLevelType w:val="singleLevel"/>
    <w:tmpl w:val="38847E7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2"/>
        <w:szCs w:val="24"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2A"/>
    <w:multiLevelType w:val="singleLevel"/>
    <w:tmpl w:val="C36EDA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pacing w:val="1"/>
        <w:sz w:val="22"/>
        <w:szCs w:val="24"/>
      </w:rPr>
    </w:lvl>
  </w:abstractNum>
  <w:abstractNum w:abstractNumId="26">
    <w:nsid w:val="0000002B"/>
    <w:multiLevelType w:val="singleLevel"/>
    <w:tmpl w:val="9B823A30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eastAsia="pl-PL" w:bidi="pl-PL"/>
      </w:rPr>
    </w:lvl>
  </w:abstractNum>
  <w:abstractNum w:abstractNumId="27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1567F"/>
    <w:multiLevelType w:val="hybridMultilevel"/>
    <w:tmpl w:val="37B8DC86"/>
    <w:name w:val="WW8Num72"/>
    <w:lvl w:ilvl="0" w:tplc="7CA8D39A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D64A1"/>
    <w:rsid w:val="00007991"/>
    <w:rsid w:val="00013A1D"/>
    <w:rsid w:val="000338CD"/>
    <w:rsid w:val="0004573B"/>
    <w:rsid w:val="00045F86"/>
    <w:rsid w:val="00046683"/>
    <w:rsid w:val="00046EF5"/>
    <w:rsid w:val="00071459"/>
    <w:rsid w:val="00093884"/>
    <w:rsid w:val="00094293"/>
    <w:rsid w:val="00095675"/>
    <w:rsid w:val="000A1E93"/>
    <w:rsid w:val="000A3015"/>
    <w:rsid w:val="000B006F"/>
    <w:rsid w:val="000B027F"/>
    <w:rsid w:val="000B5DA9"/>
    <w:rsid w:val="000B73E5"/>
    <w:rsid w:val="000B7EA3"/>
    <w:rsid w:val="000C754A"/>
    <w:rsid w:val="000C7D7E"/>
    <w:rsid w:val="000D411F"/>
    <w:rsid w:val="000E18C8"/>
    <w:rsid w:val="000E7B99"/>
    <w:rsid w:val="000F0441"/>
    <w:rsid w:val="00102CAF"/>
    <w:rsid w:val="0010419E"/>
    <w:rsid w:val="001232D2"/>
    <w:rsid w:val="00140593"/>
    <w:rsid w:val="0014288A"/>
    <w:rsid w:val="00147A1A"/>
    <w:rsid w:val="00153687"/>
    <w:rsid w:val="0016470D"/>
    <w:rsid w:val="00171802"/>
    <w:rsid w:val="00177393"/>
    <w:rsid w:val="00177AC9"/>
    <w:rsid w:val="001803E7"/>
    <w:rsid w:val="0019019F"/>
    <w:rsid w:val="001A260F"/>
    <w:rsid w:val="001A371E"/>
    <w:rsid w:val="001B2A7E"/>
    <w:rsid w:val="001B2E78"/>
    <w:rsid w:val="001C16DB"/>
    <w:rsid w:val="001C7AD2"/>
    <w:rsid w:val="001D3B2F"/>
    <w:rsid w:val="001D4D23"/>
    <w:rsid w:val="001D7133"/>
    <w:rsid w:val="001D7DF3"/>
    <w:rsid w:val="001E1FF5"/>
    <w:rsid w:val="001E307D"/>
    <w:rsid w:val="001F7CCB"/>
    <w:rsid w:val="00206C08"/>
    <w:rsid w:val="00206EC2"/>
    <w:rsid w:val="00207A2A"/>
    <w:rsid w:val="0021467A"/>
    <w:rsid w:val="00214A9F"/>
    <w:rsid w:val="00226995"/>
    <w:rsid w:val="00226A72"/>
    <w:rsid w:val="00235A49"/>
    <w:rsid w:val="0023737B"/>
    <w:rsid w:val="00240A3C"/>
    <w:rsid w:val="00241DD8"/>
    <w:rsid w:val="002453A3"/>
    <w:rsid w:val="00250796"/>
    <w:rsid w:val="00252AB5"/>
    <w:rsid w:val="00252CC7"/>
    <w:rsid w:val="002566D1"/>
    <w:rsid w:val="0026170E"/>
    <w:rsid w:val="002743D0"/>
    <w:rsid w:val="00275D1E"/>
    <w:rsid w:val="002836CA"/>
    <w:rsid w:val="00284AE7"/>
    <w:rsid w:val="0028501B"/>
    <w:rsid w:val="00285269"/>
    <w:rsid w:val="00295DD2"/>
    <w:rsid w:val="002A287D"/>
    <w:rsid w:val="002A7F82"/>
    <w:rsid w:val="002B52F6"/>
    <w:rsid w:val="002C39A4"/>
    <w:rsid w:val="002C60F5"/>
    <w:rsid w:val="002C6252"/>
    <w:rsid w:val="002C68DC"/>
    <w:rsid w:val="002D18D9"/>
    <w:rsid w:val="002D538E"/>
    <w:rsid w:val="002F0F0C"/>
    <w:rsid w:val="002F2AA5"/>
    <w:rsid w:val="002F4365"/>
    <w:rsid w:val="002F722D"/>
    <w:rsid w:val="00317DC7"/>
    <w:rsid w:val="00342E18"/>
    <w:rsid w:val="00342FE6"/>
    <w:rsid w:val="00362A57"/>
    <w:rsid w:val="00365D14"/>
    <w:rsid w:val="00370877"/>
    <w:rsid w:val="003835C3"/>
    <w:rsid w:val="00393102"/>
    <w:rsid w:val="003A1C23"/>
    <w:rsid w:val="003A1D81"/>
    <w:rsid w:val="003C2AF2"/>
    <w:rsid w:val="003D6535"/>
    <w:rsid w:val="003D7261"/>
    <w:rsid w:val="003E069C"/>
    <w:rsid w:val="003E398C"/>
    <w:rsid w:val="003F0543"/>
    <w:rsid w:val="003F1E1C"/>
    <w:rsid w:val="0040047E"/>
    <w:rsid w:val="00400EAC"/>
    <w:rsid w:val="00401D76"/>
    <w:rsid w:val="00407E28"/>
    <w:rsid w:val="004111B1"/>
    <w:rsid w:val="00416A1B"/>
    <w:rsid w:val="0042701E"/>
    <w:rsid w:val="004314C3"/>
    <w:rsid w:val="004444DE"/>
    <w:rsid w:val="00447DC0"/>
    <w:rsid w:val="0045547E"/>
    <w:rsid w:val="00462A82"/>
    <w:rsid w:val="00471AA7"/>
    <w:rsid w:val="00480A0A"/>
    <w:rsid w:val="00482D88"/>
    <w:rsid w:val="0049011A"/>
    <w:rsid w:val="0049126B"/>
    <w:rsid w:val="004967E6"/>
    <w:rsid w:val="004A03D8"/>
    <w:rsid w:val="004B11D8"/>
    <w:rsid w:val="004C7255"/>
    <w:rsid w:val="004D64A1"/>
    <w:rsid w:val="004D7D36"/>
    <w:rsid w:val="004E17B4"/>
    <w:rsid w:val="004E75EC"/>
    <w:rsid w:val="004F0F82"/>
    <w:rsid w:val="004F4A44"/>
    <w:rsid w:val="005050EF"/>
    <w:rsid w:val="005211BD"/>
    <w:rsid w:val="00521A35"/>
    <w:rsid w:val="00522940"/>
    <w:rsid w:val="00543FC7"/>
    <w:rsid w:val="00546BF7"/>
    <w:rsid w:val="00560E54"/>
    <w:rsid w:val="00561BB5"/>
    <w:rsid w:val="00565E65"/>
    <w:rsid w:val="005702A2"/>
    <w:rsid w:val="00575FE8"/>
    <w:rsid w:val="005761A3"/>
    <w:rsid w:val="00577ECA"/>
    <w:rsid w:val="00597184"/>
    <w:rsid w:val="005D0C83"/>
    <w:rsid w:val="005D15AD"/>
    <w:rsid w:val="005E27D4"/>
    <w:rsid w:val="00603EFC"/>
    <w:rsid w:val="00604B84"/>
    <w:rsid w:val="00610139"/>
    <w:rsid w:val="00610187"/>
    <w:rsid w:val="006212E9"/>
    <w:rsid w:val="00624F4B"/>
    <w:rsid w:val="0063024F"/>
    <w:rsid w:val="006317DA"/>
    <w:rsid w:val="0064134F"/>
    <w:rsid w:val="006432E0"/>
    <w:rsid w:val="00643C48"/>
    <w:rsid w:val="00647AEF"/>
    <w:rsid w:val="00655A18"/>
    <w:rsid w:val="006655EE"/>
    <w:rsid w:val="006669E9"/>
    <w:rsid w:val="00666C3E"/>
    <w:rsid w:val="006713DB"/>
    <w:rsid w:val="006A155A"/>
    <w:rsid w:val="006B0FA3"/>
    <w:rsid w:val="006B324D"/>
    <w:rsid w:val="006C1F48"/>
    <w:rsid w:val="006C7807"/>
    <w:rsid w:val="006C7BBA"/>
    <w:rsid w:val="006E517F"/>
    <w:rsid w:val="006F036C"/>
    <w:rsid w:val="00712A86"/>
    <w:rsid w:val="0072583F"/>
    <w:rsid w:val="007275CF"/>
    <w:rsid w:val="00736436"/>
    <w:rsid w:val="00754EA4"/>
    <w:rsid w:val="00756977"/>
    <w:rsid w:val="007658E1"/>
    <w:rsid w:val="0076682D"/>
    <w:rsid w:val="00777F16"/>
    <w:rsid w:val="00783837"/>
    <w:rsid w:val="00784FEC"/>
    <w:rsid w:val="00790DB2"/>
    <w:rsid w:val="00795FF0"/>
    <w:rsid w:val="007A0419"/>
    <w:rsid w:val="007A3ACB"/>
    <w:rsid w:val="007B0B12"/>
    <w:rsid w:val="007B10B6"/>
    <w:rsid w:val="007B474B"/>
    <w:rsid w:val="007B4BF9"/>
    <w:rsid w:val="007B66ED"/>
    <w:rsid w:val="007D61BE"/>
    <w:rsid w:val="007E53EE"/>
    <w:rsid w:val="007E5910"/>
    <w:rsid w:val="00801F26"/>
    <w:rsid w:val="008138EF"/>
    <w:rsid w:val="008303BE"/>
    <w:rsid w:val="008325D7"/>
    <w:rsid w:val="00844D1D"/>
    <w:rsid w:val="00845CBF"/>
    <w:rsid w:val="00863C78"/>
    <w:rsid w:val="00867E0D"/>
    <w:rsid w:val="00870464"/>
    <w:rsid w:val="00875102"/>
    <w:rsid w:val="00891A58"/>
    <w:rsid w:val="0089606A"/>
    <w:rsid w:val="008A572A"/>
    <w:rsid w:val="008D1648"/>
    <w:rsid w:val="008D6E71"/>
    <w:rsid w:val="008D6FB6"/>
    <w:rsid w:val="008E210A"/>
    <w:rsid w:val="008E4A8B"/>
    <w:rsid w:val="008E537D"/>
    <w:rsid w:val="008E61D0"/>
    <w:rsid w:val="008F0E0A"/>
    <w:rsid w:val="008F49CD"/>
    <w:rsid w:val="008F56B9"/>
    <w:rsid w:val="009035EA"/>
    <w:rsid w:val="00905414"/>
    <w:rsid w:val="00905F11"/>
    <w:rsid w:val="009072AB"/>
    <w:rsid w:val="009074D4"/>
    <w:rsid w:val="00913CD9"/>
    <w:rsid w:val="00914A65"/>
    <w:rsid w:val="00917235"/>
    <w:rsid w:val="0093330F"/>
    <w:rsid w:val="00934A59"/>
    <w:rsid w:val="00937AD1"/>
    <w:rsid w:val="009411D5"/>
    <w:rsid w:val="00957049"/>
    <w:rsid w:val="00971754"/>
    <w:rsid w:val="0098369F"/>
    <w:rsid w:val="00993F6D"/>
    <w:rsid w:val="0099416B"/>
    <w:rsid w:val="0099671F"/>
    <w:rsid w:val="009A1C04"/>
    <w:rsid w:val="009B3D7C"/>
    <w:rsid w:val="009B7774"/>
    <w:rsid w:val="009D39E9"/>
    <w:rsid w:val="009D72AB"/>
    <w:rsid w:val="009E12CE"/>
    <w:rsid w:val="009F7733"/>
    <w:rsid w:val="00A007C5"/>
    <w:rsid w:val="00A071A5"/>
    <w:rsid w:val="00A20BEF"/>
    <w:rsid w:val="00A27FAE"/>
    <w:rsid w:val="00A32822"/>
    <w:rsid w:val="00A33663"/>
    <w:rsid w:val="00A37E8E"/>
    <w:rsid w:val="00A5556A"/>
    <w:rsid w:val="00A62F73"/>
    <w:rsid w:val="00A64E9A"/>
    <w:rsid w:val="00A6729F"/>
    <w:rsid w:val="00A70EAF"/>
    <w:rsid w:val="00A770FB"/>
    <w:rsid w:val="00A87760"/>
    <w:rsid w:val="00AA6984"/>
    <w:rsid w:val="00AB58E4"/>
    <w:rsid w:val="00AC334C"/>
    <w:rsid w:val="00AD15BF"/>
    <w:rsid w:val="00AD35D0"/>
    <w:rsid w:val="00AE36BE"/>
    <w:rsid w:val="00AF4290"/>
    <w:rsid w:val="00B00FB8"/>
    <w:rsid w:val="00B078B7"/>
    <w:rsid w:val="00B11CFD"/>
    <w:rsid w:val="00B1248A"/>
    <w:rsid w:val="00B163EA"/>
    <w:rsid w:val="00B259EF"/>
    <w:rsid w:val="00B30AEC"/>
    <w:rsid w:val="00B81226"/>
    <w:rsid w:val="00B87412"/>
    <w:rsid w:val="00BA30F3"/>
    <w:rsid w:val="00BA3819"/>
    <w:rsid w:val="00BA58FE"/>
    <w:rsid w:val="00BB1A86"/>
    <w:rsid w:val="00BC2800"/>
    <w:rsid w:val="00BC31C6"/>
    <w:rsid w:val="00BE05A4"/>
    <w:rsid w:val="00BE14C4"/>
    <w:rsid w:val="00BE26D4"/>
    <w:rsid w:val="00BF6F30"/>
    <w:rsid w:val="00C02518"/>
    <w:rsid w:val="00C04245"/>
    <w:rsid w:val="00C04A5F"/>
    <w:rsid w:val="00C06024"/>
    <w:rsid w:val="00C07FCA"/>
    <w:rsid w:val="00C2605D"/>
    <w:rsid w:val="00C306D6"/>
    <w:rsid w:val="00C32031"/>
    <w:rsid w:val="00C33BAA"/>
    <w:rsid w:val="00C40666"/>
    <w:rsid w:val="00C42858"/>
    <w:rsid w:val="00C443C2"/>
    <w:rsid w:val="00C45564"/>
    <w:rsid w:val="00C47BC0"/>
    <w:rsid w:val="00C70311"/>
    <w:rsid w:val="00C740D5"/>
    <w:rsid w:val="00C80D2D"/>
    <w:rsid w:val="00C815EE"/>
    <w:rsid w:val="00C817A6"/>
    <w:rsid w:val="00C82A6D"/>
    <w:rsid w:val="00C83FFF"/>
    <w:rsid w:val="00C9299F"/>
    <w:rsid w:val="00CA7E30"/>
    <w:rsid w:val="00CB25A7"/>
    <w:rsid w:val="00CC6FF2"/>
    <w:rsid w:val="00CF2E86"/>
    <w:rsid w:val="00CF60E1"/>
    <w:rsid w:val="00D028F8"/>
    <w:rsid w:val="00D05AE8"/>
    <w:rsid w:val="00D06277"/>
    <w:rsid w:val="00D069D6"/>
    <w:rsid w:val="00D07A2E"/>
    <w:rsid w:val="00D15112"/>
    <w:rsid w:val="00D26B38"/>
    <w:rsid w:val="00D37490"/>
    <w:rsid w:val="00D54933"/>
    <w:rsid w:val="00D55EE0"/>
    <w:rsid w:val="00D62319"/>
    <w:rsid w:val="00D64664"/>
    <w:rsid w:val="00D65389"/>
    <w:rsid w:val="00D67EFC"/>
    <w:rsid w:val="00D70A3E"/>
    <w:rsid w:val="00D731EE"/>
    <w:rsid w:val="00D76A9B"/>
    <w:rsid w:val="00D8258A"/>
    <w:rsid w:val="00D82E92"/>
    <w:rsid w:val="00D83068"/>
    <w:rsid w:val="00D8411A"/>
    <w:rsid w:val="00D87B4D"/>
    <w:rsid w:val="00D930C9"/>
    <w:rsid w:val="00DB217D"/>
    <w:rsid w:val="00DB2248"/>
    <w:rsid w:val="00DD4F98"/>
    <w:rsid w:val="00DE5A66"/>
    <w:rsid w:val="00DE5CB1"/>
    <w:rsid w:val="00DE6254"/>
    <w:rsid w:val="00DE78AF"/>
    <w:rsid w:val="00E05BD5"/>
    <w:rsid w:val="00E109DB"/>
    <w:rsid w:val="00E173E4"/>
    <w:rsid w:val="00E25900"/>
    <w:rsid w:val="00E340D8"/>
    <w:rsid w:val="00E47885"/>
    <w:rsid w:val="00E53ABC"/>
    <w:rsid w:val="00E72926"/>
    <w:rsid w:val="00E86F30"/>
    <w:rsid w:val="00E904DA"/>
    <w:rsid w:val="00E92EFB"/>
    <w:rsid w:val="00E950CB"/>
    <w:rsid w:val="00EA354E"/>
    <w:rsid w:val="00EA52EB"/>
    <w:rsid w:val="00EA6596"/>
    <w:rsid w:val="00EB030D"/>
    <w:rsid w:val="00EB2A7D"/>
    <w:rsid w:val="00EC3EC2"/>
    <w:rsid w:val="00EC4C34"/>
    <w:rsid w:val="00EC743A"/>
    <w:rsid w:val="00ED287C"/>
    <w:rsid w:val="00ED7F62"/>
    <w:rsid w:val="00EF6793"/>
    <w:rsid w:val="00EF7882"/>
    <w:rsid w:val="00EF7D7A"/>
    <w:rsid w:val="00F02AF0"/>
    <w:rsid w:val="00F0517F"/>
    <w:rsid w:val="00F10A99"/>
    <w:rsid w:val="00F17874"/>
    <w:rsid w:val="00F208FC"/>
    <w:rsid w:val="00F2129B"/>
    <w:rsid w:val="00F31183"/>
    <w:rsid w:val="00F423C4"/>
    <w:rsid w:val="00F65526"/>
    <w:rsid w:val="00F7137D"/>
    <w:rsid w:val="00F72068"/>
    <w:rsid w:val="00F8052A"/>
    <w:rsid w:val="00F87296"/>
    <w:rsid w:val="00F8769E"/>
    <w:rsid w:val="00F9125E"/>
    <w:rsid w:val="00F9570F"/>
    <w:rsid w:val="00FB10A8"/>
    <w:rsid w:val="00FB4374"/>
    <w:rsid w:val="00FB61D5"/>
    <w:rsid w:val="00FB7294"/>
    <w:rsid w:val="00FC7F6C"/>
    <w:rsid w:val="00FD611A"/>
    <w:rsid w:val="00FD6FBA"/>
    <w:rsid w:val="00FF3ABA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C60F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C6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1"/>
  </w:style>
  <w:style w:type="paragraph" w:styleId="Stopka">
    <w:name w:val="footer"/>
    <w:basedOn w:val="Normalny"/>
    <w:link w:val="Stopka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1"/>
  </w:style>
  <w:style w:type="paragraph" w:styleId="Tytu">
    <w:name w:val="Title"/>
    <w:basedOn w:val="Normalny"/>
    <w:next w:val="Normalny"/>
    <w:link w:val="TytuZnak"/>
    <w:uiPriority w:val="10"/>
    <w:qFormat/>
    <w:rsid w:val="00905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5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LACZNIK-Wyliczenie2-x">
    <w:name w:val="ZALACZNIK_-Wyliczenie 2 - (x)"/>
    <w:rsid w:val="00905F1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Domynie">
    <w:name w:val="Domy徑nie"/>
    <w:rsid w:val="00832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3BE"/>
    <w:rPr>
      <w:vertAlign w:val="superscript"/>
    </w:rPr>
  </w:style>
  <w:style w:type="paragraph" w:styleId="NormalnyWeb">
    <w:name w:val="Normal (Web)"/>
    <w:basedOn w:val="Normalny"/>
    <w:rsid w:val="00F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71E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F0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076-B6C2-4B4F-832F-56AD3FE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34</cp:revision>
  <cp:lastPrinted>2020-10-06T09:16:00Z</cp:lastPrinted>
  <dcterms:created xsi:type="dcterms:W3CDTF">2020-10-06T09:07:00Z</dcterms:created>
  <dcterms:modified xsi:type="dcterms:W3CDTF">2022-04-07T09:06:00Z</dcterms:modified>
</cp:coreProperties>
</file>